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F61CE">
      <w:pPr>
        <w:spacing w:line="240" w:lineRule="auto"/>
      </w:pPr>
      <w:bookmarkStart w:id="0" w:name="_GoBack"/>
      <w:bookmarkEnd w:id="0"/>
      <w:r>
        <w:rPr>
          <w:b/>
          <w:bCs/>
          <w:sz w:val="24"/>
          <w:szCs w:val="24"/>
        </w:rPr>
        <w:t>Modeling in AP Biology INCOMPLETE</w:t>
      </w: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</w:p>
    <w:p w:rsidR="00A77B3E" w:rsidRDefault="00AF6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Theme(s)</w:t>
      </w:r>
      <w:r>
        <w:rPr>
          <w:b/>
          <w:bCs/>
          <w:sz w:val="24"/>
          <w:szCs w:val="24"/>
        </w:rPr>
        <w:tab/>
        <w:t>I - Science as a Process</w:t>
      </w:r>
    </w:p>
    <w:p w:rsidR="00A77B3E" w:rsidRDefault="00AF61CE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- Regulation</w:t>
      </w:r>
    </w:p>
    <w:p w:rsidR="00A77B3E" w:rsidRDefault="00AF61CE">
      <w:pPr>
        <w:rPr>
          <w:b/>
          <w:bCs/>
          <w:sz w:val="24"/>
          <w:szCs w:val="24"/>
        </w:rPr>
      </w:pPr>
    </w:p>
    <w:p w:rsidR="00A77B3E" w:rsidRDefault="00AF6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Topics</w:t>
      </w:r>
      <w:r>
        <w:rPr>
          <w:b/>
          <w:bCs/>
          <w:sz w:val="24"/>
          <w:szCs w:val="24"/>
        </w:rPr>
        <w:tab/>
        <w:t>IB - Membranes</w:t>
      </w:r>
    </w:p>
    <w:p w:rsidR="00A77B3E" w:rsidRDefault="00AF61CE">
      <w:pPr>
        <w:rPr>
          <w:b/>
          <w:bCs/>
          <w:sz w:val="24"/>
          <w:szCs w:val="24"/>
        </w:rPr>
      </w:pPr>
    </w:p>
    <w:p w:rsidR="00A77B3E" w:rsidRDefault="00AF6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Potato Core Lab </w:t>
      </w: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Authors: </w:t>
      </w:r>
      <w:r>
        <w:rPr>
          <w:b/>
          <w:bCs/>
          <w:sz w:val="24"/>
          <w:szCs w:val="24"/>
        </w:rPr>
        <w:tab/>
        <w:t>Kimbell Reitz</w:t>
      </w: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Leading Questions(s): Engagement - (a story?)</w:t>
      </w:r>
    </w:p>
    <w:p w:rsidR="00A77B3E" w:rsidRDefault="00AF61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Chef Gursky has noticed that her potato salad has </w:t>
      </w:r>
      <w:r>
        <w:rPr>
          <w:sz w:val="24"/>
          <w:szCs w:val="24"/>
        </w:rPr>
        <w:t>not been of highest quality.</w:t>
      </w: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 of Investigation:</w:t>
      </w: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Equipment Used:</w:t>
      </w: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Description of Procedure, notes (teacher manual)</w:t>
      </w: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Follow up Questions:</w:t>
      </w:r>
    </w:p>
    <w:p w:rsidR="00A77B3E" w:rsidRDefault="00AF61CE">
      <w:pPr>
        <w:spacing w:line="240" w:lineRule="auto"/>
        <w:rPr>
          <w:b/>
          <w:bCs/>
          <w:sz w:val="24"/>
          <w:szCs w:val="24"/>
        </w:rPr>
      </w:pPr>
    </w:p>
    <w:p w:rsidR="00A77B3E" w:rsidRDefault="00AF61CE">
      <w:pPr>
        <w:spacing w:line="240" w:lineRule="auto"/>
      </w:pPr>
    </w:p>
    <w:sectPr w:rsidR="00A77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cp:lastModifiedBy>Gordon</cp:lastModifiedBy>
  <cp:revision>2</cp:revision>
  <cp:lastPrinted>1601-01-01T00:00:00Z</cp:lastPrinted>
  <dcterms:created xsi:type="dcterms:W3CDTF">2011-08-30T13:23:00Z</dcterms:created>
  <dcterms:modified xsi:type="dcterms:W3CDTF">2011-08-30T13:23:00Z</dcterms:modified>
</cp:coreProperties>
</file>